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510" w14:textId="77777777" w:rsidR="00AC1B51" w:rsidRPr="00B24062" w:rsidRDefault="00C56F75" w:rsidP="00AC1B51">
      <w:pPr>
        <w:snapToGrid w:val="0"/>
        <w:jc w:val="center"/>
        <w:rPr>
          <w:rFonts w:ascii="ＭＳ Ｐゴシック" w:eastAsia="ＭＳ Ｐゴシック" w:hAnsi="ＭＳ Ｐゴシック"/>
          <w:bCs/>
          <w:sz w:val="32"/>
          <w:szCs w:val="32"/>
        </w:rPr>
      </w:pPr>
      <w:r w:rsidRPr="00B24062">
        <w:rPr>
          <w:rFonts w:ascii="ＭＳ Ｐゴシック" w:eastAsia="ＭＳ Ｐゴシック" w:hAnsi="ＭＳ Ｐゴシック" w:hint="eastAsia"/>
          <w:b/>
          <w:sz w:val="32"/>
          <w:szCs w:val="32"/>
        </w:rPr>
        <w:t>ジェトロ オンライン・ブリーフィング</w:t>
      </w:r>
      <w:r w:rsidR="00AC1B51" w:rsidRPr="00B2406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r w:rsidR="00D92641" w:rsidRPr="00B2406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【対象者限定】</w:t>
      </w:r>
    </w:p>
    <w:p w14:paraId="285AF511" w14:textId="77777777" w:rsidR="00AC1B51" w:rsidRPr="00674147" w:rsidRDefault="00AC1B51" w:rsidP="004A4D75">
      <w:pPr>
        <w:snapToGrid w:val="0"/>
        <w:spacing w:line="180" w:lineRule="exact"/>
        <w:jc w:val="center"/>
        <w:rPr>
          <w:rFonts w:ascii="ＭＳ Ｐゴシック" w:eastAsia="ＭＳ Ｐゴシック" w:hAnsi="ＭＳ Ｐゴシック"/>
          <w:bCs/>
          <w:sz w:val="28"/>
        </w:rPr>
      </w:pPr>
    </w:p>
    <w:p w14:paraId="285AF512" w14:textId="77777777" w:rsidR="00AC1B51" w:rsidRDefault="00AC1B51" w:rsidP="00C952D6">
      <w:pPr>
        <w:spacing w:line="280" w:lineRule="exact"/>
        <w:rPr>
          <w:rFonts w:ascii="ＭＳ Ｐゴシック" w:eastAsia="ＭＳ Ｐゴシック" w:hAnsi="ＭＳ Ｐゴシック"/>
          <w:b/>
          <w:bCs/>
        </w:rPr>
      </w:pPr>
      <w:r w:rsidRPr="00215958">
        <w:rPr>
          <w:rFonts w:ascii="ＭＳ Ｐゴシック" w:eastAsia="ＭＳ Ｐゴシック" w:hAnsi="ＭＳ Ｐゴシック" w:hint="eastAsia"/>
          <w:b/>
          <w:bCs/>
        </w:rPr>
        <w:t xml:space="preserve">日本貿易振興機構（ジェトロ） </w:t>
      </w:r>
      <w:r w:rsidRPr="00215958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Pr="00215958">
        <w:rPr>
          <w:rFonts w:ascii="ＭＳ Ｐゴシック" w:eastAsia="ＭＳ Ｐゴシック" w:hAnsi="ＭＳ Ｐゴシック"/>
          <w:b/>
          <w:bCs/>
          <w:u w:val="single"/>
        </w:rPr>
        <w:t xml:space="preserve">           </w:t>
      </w:r>
      <w:r w:rsidRPr="00215958">
        <w:rPr>
          <w:rFonts w:ascii="ＭＳ Ｐゴシック" w:eastAsia="ＭＳ Ｐゴシック" w:hAnsi="ＭＳ Ｐゴシック" w:hint="eastAsia"/>
          <w:b/>
          <w:bCs/>
        </w:rPr>
        <w:t>本部・貿易情報センター　宛</w:t>
      </w:r>
    </w:p>
    <w:p w14:paraId="285AF513" w14:textId="77777777" w:rsidR="009361D3" w:rsidRPr="0050326A" w:rsidRDefault="00424782" w:rsidP="00424782">
      <w:pPr>
        <w:spacing w:line="280" w:lineRule="exac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50326A">
        <w:rPr>
          <w:rFonts w:ascii="ＭＳ Ｐゴシック" w:eastAsia="ＭＳ Ｐゴシック" w:hAnsi="ＭＳ Ｐゴシック" w:hint="eastAsia"/>
          <w:bCs/>
          <w:color w:val="000000" w:themeColor="text1"/>
          <w:sz w:val="18"/>
          <w:szCs w:val="18"/>
        </w:rPr>
        <w:t>ジェトロ海外ブリーフィングサービス「</w:t>
      </w:r>
      <w:r w:rsidRPr="0050326A">
        <w:rPr>
          <w:rFonts w:ascii="ＭＳ Ｐゴシック" w:eastAsia="ＭＳ Ｐゴシック" w:hAnsi="ＭＳ Ｐゴシック" w:hint="eastAsia"/>
          <w:bCs/>
          <w:sz w:val="18"/>
          <w:szCs w:val="18"/>
        </w:rPr>
        <w:t>利用規則／免責</w:t>
      </w:r>
      <w:r w:rsidRPr="0050326A">
        <w:rPr>
          <w:rFonts w:ascii="ＭＳ Ｐゴシック" w:eastAsia="ＭＳ Ｐゴシック" w:hAnsi="ＭＳ Ｐゴシック" w:hint="eastAsia"/>
          <w:bCs/>
          <w:color w:val="000000" w:themeColor="text1"/>
          <w:sz w:val="18"/>
          <w:szCs w:val="18"/>
        </w:rPr>
        <w:t>事項（</w:t>
      </w:r>
      <w:hyperlink r:id="rId8" w:history="1">
        <w:r w:rsidRPr="0050326A">
          <w:rPr>
            <w:rStyle w:val="a7"/>
            <w:rFonts w:ascii="ＭＳ Ｐゴシック" w:eastAsia="ＭＳ Ｐゴシック" w:hAnsi="ＭＳ Ｐゴシック"/>
            <w:bCs/>
            <w:sz w:val="18"/>
            <w:szCs w:val="18"/>
          </w:rPr>
          <w:t>https://www.jetro.go.jp/services/briefing/legal.html</w:t>
        </w:r>
      </w:hyperlink>
      <w:r w:rsidRPr="0050326A">
        <w:rPr>
          <w:rFonts w:ascii="ＭＳ Ｐゴシック" w:eastAsia="ＭＳ Ｐゴシック" w:hAnsi="ＭＳ Ｐゴシック" w:hint="eastAsia"/>
          <w:bCs/>
          <w:color w:val="000000" w:themeColor="text1"/>
          <w:sz w:val="18"/>
          <w:szCs w:val="18"/>
        </w:rPr>
        <w:t>）」</w:t>
      </w:r>
      <w:r w:rsidRPr="0050326A">
        <w:rPr>
          <w:rFonts w:ascii="ＭＳ Ｐゴシック" w:eastAsia="ＭＳ Ｐゴシック" w:hAnsi="ＭＳ Ｐゴシック" w:hint="eastAsia"/>
          <w:bCs/>
          <w:sz w:val="18"/>
          <w:szCs w:val="18"/>
        </w:rPr>
        <w:t>に加え、</w:t>
      </w:r>
    </w:p>
    <w:p w14:paraId="285AF514" w14:textId="77777777" w:rsidR="00A510DB" w:rsidRPr="0050326A" w:rsidRDefault="00424782" w:rsidP="00424782">
      <w:pPr>
        <w:spacing w:line="280" w:lineRule="exac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50326A">
        <w:rPr>
          <w:rFonts w:ascii="ＭＳ Ｐゴシック" w:eastAsia="ＭＳ Ｐゴシック" w:hAnsi="ＭＳ Ｐゴシック" w:hint="eastAsia"/>
          <w:bCs/>
          <w:sz w:val="18"/>
          <w:szCs w:val="18"/>
        </w:rPr>
        <w:t>本サービス「ご利用条件・免責事項（</w:t>
      </w:r>
      <w:hyperlink r:id="rId9" w:history="1">
        <w:r w:rsidR="0050326A" w:rsidRPr="0050326A">
          <w:rPr>
            <w:rStyle w:val="a7"/>
            <w:rFonts w:ascii="ＭＳ Ｐゴシック" w:eastAsia="ＭＳ Ｐゴシック" w:hAnsi="ＭＳ Ｐゴシック"/>
            <w:sz w:val="18"/>
            <w:szCs w:val="18"/>
          </w:rPr>
          <w:t>https://www.jetro.go.jp/services/online_briefing/legal.html</w:t>
        </w:r>
      </w:hyperlink>
      <w:r w:rsidRPr="0050326A">
        <w:rPr>
          <w:rFonts w:ascii="ＭＳ Ｐゴシック" w:eastAsia="ＭＳ Ｐゴシック" w:hAnsi="ＭＳ Ｐゴシック" w:hint="eastAsia"/>
          <w:bCs/>
          <w:sz w:val="18"/>
          <w:szCs w:val="18"/>
        </w:rPr>
        <w:t>）」</w:t>
      </w:r>
      <w:r w:rsidR="00EF2492" w:rsidRPr="0050326A">
        <w:rPr>
          <w:rFonts w:ascii="ＭＳ Ｐゴシック" w:eastAsia="ＭＳ Ｐゴシック" w:hAnsi="ＭＳ Ｐゴシック" w:hint="eastAsia"/>
          <w:bCs/>
          <w:sz w:val="18"/>
          <w:szCs w:val="18"/>
        </w:rPr>
        <w:t>に同意し申し込みます。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759"/>
        <w:gridCol w:w="340"/>
        <w:gridCol w:w="122"/>
        <w:gridCol w:w="38"/>
        <w:gridCol w:w="22"/>
        <w:gridCol w:w="366"/>
        <w:gridCol w:w="165"/>
        <w:gridCol w:w="86"/>
        <w:gridCol w:w="265"/>
        <w:gridCol w:w="411"/>
        <w:gridCol w:w="200"/>
        <w:gridCol w:w="148"/>
        <w:gridCol w:w="87"/>
        <w:gridCol w:w="142"/>
        <w:gridCol w:w="197"/>
        <w:gridCol w:w="842"/>
        <w:gridCol w:w="73"/>
        <w:gridCol w:w="774"/>
        <w:gridCol w:w="153"/>
        <w:gridCol w:w="31"/>
        <w:gridCol w:w="172"/>
        <w:gridCol w:w="728"/>
        <w:gridCol w:w="388"/>
        <w:gridCol w:w="723"/>
        <w:gridCol w:w="437"/>
      </w:tblGrid>
      <w:tr w:rsidR="00723CE1" w14:paraId="285AF51C" w14:textId="77777777" w:rsidTr="00D7220B">
        <w:trPr>
          <w:trHeight w:val="293"/>
          <w:jc w:val="center"/>
        </w:trPr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85AF515" w14:textId="77777777" w:rsidR="00723CE1" w:rsidRPr="007F51CE" w:rsidRDefault="00723CE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お　申　込　日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85AF516" w14:textId="77777777" w:rsidR="00723CE1" w:rsidRPr="008F1430" w:rsidRDefault="00723CE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5AF517" w14:textId="77777777" w:rsidR="00723CE1" w:rsidRPr="008F1430" w:rsidRDefault="00723CE1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  <w:r w:rsidRPr="008F1430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1127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5AF518" w14:textId="77777777" w:rsidR="00723CE1" w:rsidRPr="008F1430" w:rsidRDefault="00723CE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7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5AF519" w14:textId="77777777" w:rsidR="00723CE1" w:rsidRPr="008F1430" w:rsidRDefault="00723CE1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  <w:r w:rsidRPr="008F1430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5AF51A" w14:textId="77777777" w:rsidR="00723CE1" w:rsidRPr="008F1430" w:rsidRDefault="00723CE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406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5AF51B" w14:textId="77777777" w:rsidR="00723CE1" w:rsidRPr="008F1430" w:rsidRDefault="00723CE1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  <w:r w:rsidRPr="008F1430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AE2AD4" w14:paraId="285AF523" w14:textId="77777777" w:rsidTr="000A63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3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FFFF99"/>
            <w:vAlign w:val="center"/>
          </w:tcPr>
          <w:p w14:paraId="285AF51D" w14:textId="77777777" w:rsidR="00AE2AD4" w:rsidRPr="007F51CE" w:rsidRDefault="00AE2AD4" w:rsidP="00AE2A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会社・団体・学校名</w:t>
            </w:r>
          </w:p>
          <w:p w14:paraId="285AF51E" w14:textId="77777777" w:rsidR="00AE2AD4" w:rsidRPr="007F51CE" w:rsidRDefault="00AE2AD4" w:rsidP="00AE2A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F51CE">
              <w:rPr>
                <w:rFonts w:ascii="ＭＳ Ｐゴシック" w:eastAsia="ＭＳ Ｐゴシック" w:hAnsi="ＭＳ Ｐゴシック" w:hint="eastAsia"/>
                <w:sz w:val="18"/>
              </w:rPr>
              <w:t>*個人の方は記入不要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AF51F" w14:textId="1B0117AD" w:rsidR="00AE2AD4" w:rsidRPr="007F51CE" w:rsidRDefault="00AE2AD4" w:rsidP="00AE2AD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F51CE">
              <w:rPr>
                <w:rFonts w:ascii="ＭＳ Ｐゴシック" w:eastAsia="ＭＳ Ｐゴシック" w:hAnsi="ＭＳ Ｐゴシック" w:hint="eastAsia"/>
                <w:sz w:val="18"/>
              </w:rPr>
              <w:t>（フリガナ）</w:t>
            </w:r>
          </w:p>
        </w:tc>
        <w:tc>
          <w:tcPr>
            <w:tcW w:w="4091" w:type="dxa"/>
            <w:gridSpan w:val="17"/>
            <w:tcBorders>
              <w:top w:val="single" w:sz="6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AF520" w14:textId="77777777" w:rsidR="00AE2AD4" w:rsidRPr="007F51CE" w:rsidRDefault="00AE2AD4" w:rsidP="00AE2AD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79" w:type="dxa"/>
            <w:gridSpan w:val="6"/>
            <w:vMerge w:val="restart"/>
            <w:tcBorders>
              <w:top w:val="single" w:sz="6" w:space="0" w:color="auto"/>
              <w:left w:val="dotted" w:sz="4" w:space="0" w:color="7F7F7F" w:themeColor="text1" w:themeTint="80"/>
              <w:right w:val="single" w:sz="12" w:space="0" w:color="auto"/>
            </w:tcBorders>
            <w:vAlign w:val="center"/>
          </w:tcPr>
          <w:p w14:paraId="13F61746" w14:textId="77777777" w:rsidR="00AE2AD4" w:rsidRDefault="00E71932" w:rsidP="00AE2A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594553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AD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AE2AD4" w:rsidRPr="007F51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E2AD4" w:rsidRPr="005359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中小企業</w:t>
            </w:r>
          </w:p>
          <w:p w14:paraId="62E7A095" w14:textId="77777777" w:rsidR="00AE2AD4" w:rsidRPr="005359C6" w:rsidRDefault="00AE2AD4" w:rsidP="00AE2AD4">
            <w:pPr>
              <w:ind w:firstLineChars="200" w:firstLine="320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5359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(個人事業主、個人含む)</w:t>
            </w:r>
          </w:p>
          <w:p w14:paraId="285AF522" w14:textId="6B087142" w:rsidR="00AE2AD4" w:rsidRPr="007F51CE" w:rsidRDefault="00E71932" w:rsidP="00AE2AD4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832564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AD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AE2AD4" w:rsidRPr="007F51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E2AD4" w:rsidRPr="005359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大企業</w:t>
            </w:r>
            <w:r w:rsidR="00AE2AD4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1640643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AD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AE2AD4" w:rsidRPr="007F51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E2AD4" w:rsidRPr="005359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AE2A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AE2AD4" w:rsidRPr="005359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団体等</w:t>
            </w:r>
            <w:r w:rsidR="00AE2A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B46B19" w14:paraId="285AF527" w14:textId="77777777" w:rsidTr="00DB67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29"/>
          <w:jc w:val="center"/>
        </w:trPr>
        <w:tc>
          <w:tcPr>
            <w:tcW w:w="2733" w:type="dxa"/>
            <w:vMerge/>
            <w:tcBorders>
              <w:top w:val="dotted" w:sz="4" w:space="0" w:color="7F7F7F" w:themeColor="text1" w:themeTint="80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5AF524" w14:textId="77777777" w:rsidR="00B46B19" w:rsidRPr="007F51CE" w:rsidRDefault="00B46B1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190" w:type="dxa"/>
            <w:gridSpan w:val="19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7F7F7F" w:themeColor="text1" w:themeTint="80"/>
            </w:tcBorders>
            <w:vAlign w:val="center"/>
          </w:tcPr>
          <w:p w14:paraId="285AF525" w14:textId="77777777" w:rsidR="00B46B19" w:rsidRPr="007F51CE" w:rsidRDefault="00B46B1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79" w:type="dxa"/>
            <w:gridSpan w:val="6"/>
            <w:vMerge/>
            <w:tcBorders>
              <w:left w:val="dotted" w:sz="4" w:space="0" w:color="7F7F7F" w:themeColor="text1" w:themeTint="80"/>
              <w:bottom w:val="single" w:sz="6" w:space="0" w:color="auto"/>
              <w:right w:val="single" w:sz="12" w:space="0" w:color="auto"/>
            </w:tcBorders>
          </w:tcPr>
          <w:p w14:paraId="285AF526" w14:textId="77777777" w:rsidR="00B46B19" w:rsidRPr="007F51CE" w:rsidRDefault="00B46B19" w:rsidP="007A1DA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75A4D" w14:paraId="285AF52F" w14:textId="77777777" w:rsidTr="00D074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04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28" w14:textId="77777777" w:rsidR="00075A4D" w:rsidRDefault="00075A4D" w:rsidP="003F674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62877">
              <w:rPr>
                <w:rFonts w:ascii="ＭＳ Ｐゴシック" w:eastAsia="ＭＳ Ｐゴシック" w:hAnsi="ＭＳ Ｐゴシック" w:hint="eastAsia"/>
                <w:b/>
                <w:bCs/>
              </w:rPr>
              <w:t>ジェトロ・メンバーズ</w:t>
            </w:r>
          </w:p>
          <w:p w14:paraId="285AF529" w14:textId="77777777" w:rsidR="00075A4D" w:rsidRPr="007F51CE" w:rsidRDefault="00075A4D" w:rsidP="003F674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ご入会の有無</w:t>
            </w:r>
          </w:p>
          <w:p w14:paraId="285AF52A" w14:textId="77777777" w:rsidR="00075A4D" w:rsidRPr="008A14BB" w:rsidRDefault="00075A4D" w:rsidP="003F674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8A14BB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（ジェトロ会員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企業様</w:t>
            </w:r>
            <w:r w:rsidRPr="008A14BB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ではない場合）</w:t>
            </w:r>
          </w:p>
          <w:p w14:paraId="285AF52B" w14:textId="77777777" w:rsidR="00075A4D" w:rsidRPr="007F51CE" w:rsidRDefault="00090518" w:rsidP="003F674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本</w:t>
            </w:r>
            <w:r w:rsidR="003F674A">
              <w:rPr>
                <w:rFonts w:ascii="ＭＳ Ｐゴシック" w:eastAsia="ＭＳ Ｐゴシック" w:hAnsi="ＭＳ Ｐゴシック" w:hint="eastAsia"/>
                <w:b/>
                <w:bCs/>
              </w:rPr>
              <w:t>サービス</w:t>
            </w:r>
            <w:r w:rsidR="00075A4D">
              <w:rPr>
                <w:rFonts w:ascii="ＭＳ Ｐゴシック" w:eastAsia="ＭＳ Ｐゴシック" w:hAnsi="ＭＳ Ｐゴシック" w:hint="eastAsia"/>
                <w:b/>
                <w:bCs/>
              </w:rPr>
              <w:t>対象企業の確認</w:t>
            </w:r>
          </w:p>
        </w:tc>
        <w:tc>
          <w:tcPr>
            <w:tcW w:w="7669" w:type="dxa"/>
            <w:gridSpan w:val="25"/>
            <w:tcBorders>
              <w:top w:val="single" w:sz="6" w:space="0" w:color="auto"/>
              <w:left w:val="single" w:sz="6" w:space="0" w:color="auto"/>
              <w:bottom w:val="dotted" w:sz="4" w:space="0" w:color="7F7F7F" w:themeColor="text1" w:themeTint="80"/>
              <w:right w:val="single" w:sz="12" w:space="0" w:color="auto"/>
            </w:tcBorders>
            <w:vAlign w:val="center"/>
          </w:tcPr>
          <w:p w14:paraId="285AF52C" w14:textId="77777777" w:rsidR="00075A4D" w:rsidRDefault="00D07412" w:rsidP="00D0741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07412">
              <w:rPr>
                <w:rFonts w:ascii="ＭＳ Ｐゴシック" w:eastAsia="ＭＳ Ｐゴシック" w:hAnsi="ＭＳ Ｐゴシック" w:hint="eastAsia"/>
                <w:sz w:val="18"/>
              </w:rPr>
              <w:t>ジェトロ・メンバーズ会員に</w:t>
            </w:r>
          </w:p>
          <w:p w14:paraId="285AF52D" w14:textId="77777777" w:rsidR="00D07412" w:rsidRDefault="00E71932" w:rsidP="00D07412">
            <w:pPr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1378700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7412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07412" w:rsidRPr="00D07412">
              <w:rPr>
                <w:rFonts w:ascii="ＭＳ Ｐゴシック" w:eastAsia="ＭＳ Ｐゴシック" w:hAnsi="ＭＳ Ｐゴシック" w:hint="eastAsia"/>
                <w:sz w:val="18"/>
              </w:rPr>
              <w:t>①現在入会している</w:t>
            </w:r>
          </w:p>
          <w:p w14:paraId="285AF52E" w14:textId="77777777" w:rsidR="00D07412" w:rsidRPr="00D07412" w:rsidRDefault="00E71932" w:rsidP="00A4414A">
            <w:pPr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422648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43B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07412" w:rsidRPr="00D07412">
              <w:rPr>
                <w:rFonts w:ascii="ＭＳ Ｐゴシック" w:eastAsia="ＭＳ Ｐゴシック" w:hAnsi="ＭＳ Ｐゴシック" w:hint="eastAsia"/>
                <w:sz w:val="18"/>
              </w:rPr>
              <w:t>②現在入会していない</w:t>
            </w:r>
            <w:r w:rsidR="00D01520">
              <w:rPr>
                <w:rFonts w:ascii="ＭＳ Ｐゴシック" w:eastAsia="ＭＳ Ｐゴシック" w:hAnsi="ＭＳ Ｐゴシック" w:hint="eastAsia"/>
                <w:sz w:val="18"/>
              </w:rPr>
              <w:t>（または不明）</w:t>
            </w:r>
          </w:p>
        </w:tc>
      </w:tr>
      <w:tr w:rsidR="003F674A" w14:paraId="285AF537" w14:textId="77777777" w:rsidTr="00DD0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68"/>
          <w:jc w:val="center"/>
        </w:trPr>
        <w:tc>
          <w:tcPr>
            <w:tcW w:w="273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30" w14:textId="77777777" w:rsidR="003F674A" w:rsidRPr="007F51CE" w:rsidRDefault="003F674A" w:rsidP="00FC35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669" w:type="dxa"/>
            <w:gridSpan w:val="25"/>
            <w:tcBorders>
              <w:top w:val="dotted" w:sz="4" w:space="0" w:color="7F7F7F" w:themeColor="text1" w:themeTint="80"/>
              <w:left w:val="single" w:sz="6" w:space="0" w:color="auto"/>
              <w:right w:val="single" w:sz="12" w:space="0" w:color="auto"/>
            </w:tcBorders>
            <w:vAlign w:val="center"/>
          </w:tcPr>
          <w:p w14:paraId="285AF531" w14:textId="77777777" w:rsidR="003F674A" w:rsidRPr="00D07412" w:rsidRDefault="00A4414A" w:rsidP="00A4414A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  <w:r w:rsidR="00D07412" w:rsidRPr="00D07412">
              <w:rPr>
                <w:rFonts w:ascii="ＭＳ Ｐゴシック" w:eastAsia="ＭＳ Ｐゴシック" w:hAnsi="ＭＳ Ｐゴシック" w:hint="eastAsia"/>
                <w:sz w:val="18"/>
              </w:rPr>
              <w:t>を選択した方は以下についても回答ください。</w:t>
            </w:r>
          </w:p>
          <w:p w14:paraId="285AF532" w14:textId="77777777" w:rsidR="003F674A" w:rsidRDefault="00E71932" w:rsidP="00441198">
            <w:pPr>
              <w:ind w:firstLineChars="100" w:firstLine="220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1333951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74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3F674A" w:rsidRPr="007F51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3F674A">
              <w:rPr>
                <w:rFonts w:ascii="ＭＳ Ｐゴシック" w:eastAsia="ＭＳ Ｐゴシック" w:hAnsi="ＭＳ Ｐゴシック" w:hint="eastAsia"/>
                <w:sz w:val="18"/>
              </w:rPr>
              <w:t>新輸出大国コンソーシアム事業 パートナーによるハンズオン支援の採択企業</w:t>
            </w:r>
          </w:p>
          <w:p w14:paraId="285AF533" w14:textId="77777777" w:rsidR="00722BB3" w:rsidRPr="00722BB3" w:rsidRDefault="00722BB3" w:rsidP="00722BB3">
            <w:pPr>
              <w:ind w:firstLineChars="400" w:firstLine="56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22BB3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※以下についてわかる範囲で記載ください。</w:t>
            </w:r>
          </w:p>
          <w:p w14:paraId="285AF534" w14:textId="77777777" w:rsidR="0030083F" w:rsidRPr="001B07A8" w:rsidRDefault="001B07A8" w:rsidP="001B07A8">
            <w:pPr>
              <w:ind w:firstLineChars="400" w:firstLine="7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A</w:t>
            </w:r>
            <w:r w:rsidR="003B518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</w:t>
            </w:r>
            <w:r w:rsidR="0030083F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担当貿情センターおよびコンシェルジュ名</w:t>
            </w:r>
            <w:r w:rsidR="00660C80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：</w:t>
            </w:r>
            <w:r w:rsidR="00A36764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</w:t>
            </w:r>
            <w:r w:rsidR="004D7660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u w:val="single"/>
              </w:rPr>
              <w:t xml:space="preserve">　　　　　　　　　　　　　　</w:t>
            </w:r>
            <w:r w:rsidR="00722BB3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</w:t>
            </w:r>
          </w:p>
          <w:p w14:paraId="285AF535" w14:textId="77777777" w:rsidR="0030083F" w:rsidRPr="001B07A8" w:rsidRDefault="001B07A8" w:rsidP="001B07A8">
            <w:pPr>
              <w:ind w:firstLineChars="400" w:firstLine="7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B</w:t>
            </w:r>
            <w:r w:rsidR="003B518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</w:t>
            </w:r>
            <w:r w:rsidR="0030083F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担当パートナー名</w:t>
            </w:r>
            <w:r w:rsidR="00660C80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：</w:t>
            </w:r>
            <w:r w:rsidR="00A36764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</w:t>
            </w:r>
            <w:r w:rsidR="004D7660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u w:val="single"/>
              </w:rPr>
              <w:t xml:space="preserve">　　　　　　　　　　　　　　</w:t>
            </w:r>
            <w:r w:rsidR="004D7660" w:rsidRPr="001B07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　</w:t>
            </w:r>
          </w:p>
          <w:p w14:paraId="285AF536" w14:textId="77777777" w:rsidR="00953F7C" w:rsidRPr="007F51CE" w:rsidRDefault="00E71932" w:rsidP="00953F7C">
            <w:pPr>
              <w:ind w:firstLineChars="100" w:firstLine="220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456947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74A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3F674A" w:rsidRPr="007F51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3F674A">
              <w:rPr>
                <w:rFonts w:ascii="ＭＳ Ｐゴシック" w:eastAsia="ＭＳ Ｐゴシック" w:hAnsi="ＭＳ Ｐゴシック" w:hint="eastAsia"/>
                <w:sz w:val="18"/>
              </w:rPr>
              <w:t>現地進出を検討している企業（現地投資や進出する計画がある、登記を考えている）</w:t>
            </w:r>
          </w:p>
        </w:tc>
      </w:tr>
      <w:tr w:rsidR="00723CE1" w14:paraId="285AF53C" w14:textId="77777777" w:rsidTr="00766B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38" w14:textId="77777777" w:rsidR="00723CE1" w:rsidRPr="007F51CE" w:rsidRDefault="00723CE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申込者ご氏名</w:t>
            </w:r>
          </w:p>
          <w:p w14:paraId="285AF539" w14:textId="77777777" w:rsidR="00723CE1" w:rsidRPr="007F51CE" w:rsidRDefault="00723CE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・所属・役職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7F7F7F" w:themeColor="text1" w:themeTint="80"/>
            </w:tcBorders>
            <w:vAlign w:val="center"/>
          </w:tcPr>
          <w:p w14:paraId="285AF53A" w14:textId="77777777" w:rsidR="00723CE1" w:rsidRPr="007F51CE" w:rsidRDefault="00723CE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F51CE">
              <w:rPr>
                <w:rFonts w:ascii="ＭＳ Ｐゴシック" w:eastAsia="ＭＳ Ｐゴシック" w:hAnsi="ＭＳ Ｐゴシック" w:hint="eastAsia"/>
                <w:sz w:val="18"/>
              </w:rPr>
              <w:t>（フリガナ）</w:t>
            </w:r>
          </w:p>
        </w:tc>
        <w:tc>
          <w:tcPr>
            <w:tcW w:w="6570" w:type="dxa"/>
            <w:gridSpan w:val="23"/>
            <w:tcBorders>
              <w:top w:val="single" w:sz="6" w:space="0" w:color="auto"/>
              <w:left w:val="dotted" w:sz="4" w:space="0" w:color="7F7F7F" w:themeColor="text1" w:themeTint="80"/>
              <w:bottom w:val="nil"/>
              <w:right w:val="single" w:sz="12" w:space="0" w:color="auto"/>
            </w:tcBorders>
            <w:vAlign w:val="center"/>
          </w:tcPr>
          <w:p w14:paraId="285AF53B" w14:textId="77777777" w:rsidR="00723CE1" w:rsidRPr="007F51CE" w:rsidRDefault="00723CE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23CE1" w14:paraId="285AF540" w14:textId="77777777" w:rsidTr="000A63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  <w:jc w:val="center"/>
        </w:trPr>
        <w:tc>
          <w:tcPr>
            <w:tcW w:w="273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3D" w14:textId="77777777" w:rsidR="00723CE1" w:rsidRPr="007F51CE" w:rsidRDefault="00723CE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190" w:type="dxa"/>
            <w:gridSpan w:val="19"/>
            <w:tcBorders>
              <w:top w:val="dotted" w:sz="4" w:space="0" w:color="7F7F7F" w:themeColor="text1" w:themeTint="80"/>
              <w:left w:val="single" w:sz="6" w:space="0" w:color="auto"/>
              <w:bottom w:val="single" w:sz="6" w:space="0" w:color="auto"/>
              <w:right w:val="dotted" w:sz="4" w:space="0" w:color="7F7F7F" w:themeColor="text1" w:themeTint="80"/>
            </w:tcBorders>
            <w:vAlign w:val="center"/>
          </w:tcPr>
          <w:p w14:paraId="285AF53E" w14:textId="77777777" w:rsidR="00723CE1" w:rsidRPr="00A4191D" w:rsidRDefault="00723C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6" w:space="0" w:color="auto"/>
              <w:right w:val="single" w:sz="12" w:space="0" w:color="auto"/>
            </w:tcBorders>
            <w:vAlign w:val="center"/>
          </w:tcPr>
          <w:p w14:paraId="285AF53F" w14:textId="77777777" w:rsidR="00723CE1" w:rsidRPr="007F51CE" w:rsidRDefault="00723CE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D59B7" w14:paraId="285AF545" w14:textId="77777777" w:rsidTr="00FB2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41" w14:textId="77777777" w:rsidR="009D59B7" w:rsidRPr="007F51CE" w:rsidRDefault="009D59B7" w:rsidP="009D59B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勤務先所在地・連絡先</w:t>
            </w:r>
          </w:p>
          <w:p w14:paraId="285AF542" w14:textId="77777777" w:rsidR="009D59B7" w:rsidRPr="007F51CE" w:rsidRDefault="009D59B7" w:rsidP="009D59B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F51CE">
              <w:rPr>
                <w:rFonts w:ascii="ＭＳ Ｐゴシック" w:eastAsia="ＭＳ Ｐゴシック" w:hAnsi="ＭＳ Ｐゴシック" w:hint="eastAsia"/>
                <w:sz w:val="16"/>
              </w:rPr>
              <w:t>（TEL/FAX/Email/URL）</w:t>
            </w:r>
          </w:p>
        </w:tc>
        <w:tc>
          <w:tcPr>
            <w:tcW w:w="7669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83E9FD2" w14:textId="77777777" w:rsidR="009D59B7" w:rsidRPr="00DE0D81" w:rsidRDefault="009D59B7" w:rsidP="009D59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0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285AF544" w14:textId="258611E8" w:rsidR="009D59B7" w:rsidRPr="008F1430" w:rsidRDefault="009D59B7" w:rsidP="009D59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【所在地】</w:t>
            </w:r>
          </w:p>
        </w:tc>
      </w:tr>
      <w:tr w:rsidR="009D59B7" w14:paraId="285AF54B" w14:textId="77777777" w:rsidTr="004034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  <w:jc w:val="center"/>
        </w:trPr>
        <w:tc>
          <w:tcPr>
            <w:tcW w:w="273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46" w14:textId="77777777" w:rsidR="009D59B7" w:rsidRPr="007F51CE" w:rsidRDefault="009D59B7" w:rsidP="009D59B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009" w:type="dxa"/>
            <w:gridSpan w:val="13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AF548" w14:textId="2369CA39" w:rsidR="009D59B7" w:rsidRPr="008F1430" w:rsidRDefault="009D59B7" w:rsidP="009D59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Pr="00D64F43">
              <w:rPr>
                <w:rFonts w:ascii="ＭＳ Ｐゴシック" w:eastAsia="ＭＳ Ｐゴシック" w:hAnsi="ＭＳ Ｐゴシック"/>
                <w:sz w:val="20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</w:tc>
        <w:tc>
          <w:tcPr>
            <w:tcW w:w="4660" w:type="dxa"/>
            <w:gridSpan w:val="1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auto"/>
            </w:tcBorders>
            <w:vAlign w:val="center"/>
          </w:tcPr>
          <w:p w14:paraId="285AF54A" w14:textId="0F1BF7F7" w:rsidR="009D59B7" w:rsidRPr="008F1430" w:rsidRDefault="00CA69C3" w:rsidP="009D59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>
              <w:rPr>
                <w:rFonts w:ascii="ＭＳ Ｐゴシック" w:eastAsia="ＭＳ Ｐゴシック" w:hAnsi="ＭＳ Ｐゴシック"/>
                <w:sz w:val="20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</w:tc>
      </w:tr>
      <w:tr w:rsidR="00AE28B5" w14:paraId="285AF551" w14:textId="77777777" w:rsidTr="008D34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  <w:jc w:val="center"/>
        </w:trPr>
        <w:tc>
          <w:tcPr>
            <w:tcW w:w="273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4C" w14:textId="77777777" w:rsidR="00AE28B5" w:rsidRPr="007F51CE" w:rsidRDefault="00AE28B5" w:rsidP="00AE28B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009" w:type="dxa"/>
            <w:gridSpan w:val="13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AF54E" w14:textId="2C7FB77D" w:rsidR="00AE28B5" w:rsidRPr="008F1430" w:rsidRDefault="00AE28B5" w:rsidP="00AE28B5">
            <w:pPr>
              <w:ind w:right="-42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Pr="00D64F43">
              <w:rPr>
                <w:rFonts w:ascii="ＭＳ Ｐゴシック" w:eastAsia="ＭＳ Ｐゴシック" w:hAnsi="ＭＳ Ｐゴシック" w:hint="eastAsia"/>
                <w:sz w:val="20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</w:tc>
        <w:tc>
          <w:tcPr>
            <w:tcW w:w="4660" w:type="dxa"/>
            <w:gridSpan w:val="1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auto"/>
            </w:tcBorders>
            <w:vAlign w:val="center"/>
          </w:tcPr>
          <w:p w14:paraId="285AF550" w14:textId="063101E5" w:rsidR="00AE28B5" w:rsidRPr="008F1430" w:rsidRDefault="00AE28B5" w:rsidP="00AE28B5">
            <w:pPr>
              <w:ind w:right="-42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DE0D81">
              <w:rPr>
                <w:rFonts w:ascii="ＭＳ Ｐゴシック" w:eastAsia="ＭＳ Ｐゴシック" w:hAnsi="ＭＳ Ｐゴシック"/>
                <w:sz w:val="18"/>
                <w:szCs w:val="18"/>
              </w:rPr>
              <w:t>Email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AE28B5" w14:paraId="285AF557" w14:textId="77777777" w:rsidTr="00861A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7"/>
          <w:jc w:val="center"/>
        </w:trPr>
        <w:tc>
          <w:tcPr>
            <w:tcW w:w="273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52" w14:textId="77777777" w:rsidR="00AE28B5" w:rsidRPr="007F51CE" w:rsidRDefault="00AE28B5" w:rsidP="009D59B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669" w:type="dxa"/>
            <w:gridSpan w:val="25"/>
            <w:tcBorders>
              <w:top w:val="dotted" w:sz="4" w:space="0" w:color="7F7F7F" w:themeColor="text1" w:themeTint="80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AF556" w14:textId="62E0AFC9" w:rsidR="00AE28B5" w:rsidRPr="008F1430" w:rsidRDefault="00AE28B5" w:rsidP="009D59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>
              <w:rPr>
                <w:rFonts w:ascii="ＭＳ Ｐゴシック" w:eastAsia="ＭＳ Ｐゴシック" w:hAnsi="ＭＳ Ｐゴシック"/>
                <w:sz w:val="20"/>
              </w:rPr>
              <w:t>URL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</w:tc>
      </w:tr>
      <w:tr w:rsidR="00B32E44" w14:paraId="285AF55D" w14:textId="77777777" w:rsidTr="00D722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58" w14:textId="77777777" w:rsidR="00B32E44" w:rsidRPr="005B2B17" w:rsidRDefault="00B32E44" w:rsidP="00B32E4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274A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面談の目的</w:t>
            </w:r>
          </w:p>
        </w:tc>
        <w:tc>
          <w:tcPr>
            <w:tcW w:w="164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5AF559" w14:textId="5D246D45" w:rsidR="00B32E44" w:rsidRPr="007F51CE" w:rsidRDefault="00E71932" w:rsidP="00B32E44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1025900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E4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B32E44" w:rsidRPr="00DE0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視　察</w:t>
            </w: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5AF55A" w14:textId="6D4CD20F" w:rsidR="00B32E44" w:rsidRPr="007F51CE" w:rsidRDefault="00E71932" w:rsidP="00B32E44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Cs w:val="20"/>
                </w:rPr>
                <w:id w:val="1163893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E44" w:rsidRPr="00DE0D8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32E44" w:rsidRPr="00DE0D8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商  談</w:t>
            </w:r>
          </w:p>
        </w:tc>
        <w:tc>
          <w:tcPr>
            <w:tcW w:w="42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5AF55B" w14:textId="372368AF" w:rsidR="00B32E44" w:rsidRPr="007F51CE" w:rsidRDefault="00E71932" w:rsidP="00B32E44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1940517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E4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B32E44" w:rsidRPr="00DE0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事前調査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5AF55C" w14:textId="3D7162A9" w:rsidR="00B32E44" w:rsidRPr="007F51CE" w:rsidRDefault="00B32E44" w:rsidP="00B32E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32E44" w14:paraId="285AF563" w14:textId="77777777" w:rsidTr="001C0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  <w:jc w:val="center"/>
        </w:trPr>
        <w:tc>
          <w:tcPr>
            <w:tcW w:w="273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5E" w14:textId="77777777" w:rsidR="00B32E44" w:rsidRPr="007F51CE" w:rsidRDefault="00B32E44" w:rsidP="00B32E4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232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85AF561" w14:textId="6473D651" w:rsidR="00B32E44" w:rsidRPr="007F51CE" w:rsidRDefault="00E71932" w:rsidP="00B32E44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1916386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E4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B32E44" w:rsidRPr="00DE0D8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その他</w:t>
            </w:r>
            <w:r w:rsidR="00B32E44" w:rsidRPr="00D64F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5AF562" w14:textId="28CCF272" w:rsidR="00B32E44" w:rsidRPr="007F51CE" w:rsidRDefault="005F566A" w:rsidP="00B32E4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953F7C" w14:paraId="285AF566" w14:textId="77777777" w:rsidTr="00FB2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  <w:jc w:val="center"/>
        </w:trPr>
        <w:tc>
          <w:tcPr>
            <w:tcW w:w="273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64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669" w:type="dxa"/>
            <w:gridSpan w:val="25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285AF565" w14:textId="77777777" w:rsidR="00953F7C" w:rsidRPr="008F1430" w:rsidRDefault="00953F7C" w:rsidP="00953F7C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8F1430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*原則、現地での具体的なビジネス計画を有する場合のご依頼に限ります。</w:t>
            </w:r>
          </w:p>
        </w:tc>
      </w:tr>
      <w:tr w:rsidR="00953F7C" w14:paraId="285AF56B" w14:textId="77777777" w:rsidTr="00AE5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6"/>
          <w:jc w:val="center"/>
        </w:trPr>
        <w:tc>
          <w:tcPr>
            <w:tcW w:w="2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67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オンライン面談</w:t>
            </w:r>
            <w:r w:rsidRPr="005B2B17">
              <w:rPr>
                <w:rFonts w:ascii="ＭＳ Ｐゴシック" w:eastAsia="ＭＳ Ｐゴシック" w:hAnsi="ＭＳ Ｐゴシック" w:hint="eastAsia"/>
                <w:b/>
                <w:bCs/>
              </w:rPr>
              <w:t>ご希</w:t>
            </w: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望の</w:t>
            </w:r>
          </w:p>
          <w:p w14:paraId="285AF568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ジェトロ海外事務所</w:t>
            </w:r>
          </w:p>
        </w:tc>
        <w:tc>
          <w:tcPr>
            <w:tcW w:w="76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85AF569" w14:textId="77777777" w:rsidR="00953F7C" w:rsidRPr="007F51CE" w:rsidRDefault="00953F7C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85AF56A" w14:textId="77777777" w:rsidR="00953F7C" w:rsidRPr="007F51CE" w:rsidRDefault="00953F7C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F51CE">
              <w:rPr>
                <w:rFonts w:ascii="ＭＳ Ｐゴシック" w:eastAsia="ＭＳ Ｐゴシック" w:hAnsi="ＭＳ Ｐゴシック" w:hint="eastAsia"/>
                <w:sz w:val="14"/>
              </w:rPr>
              <w:t>*複数事務所を訪問希望の場合は、お手数ですが事務所毎に申込み願います。</w:t>
            </w:r>
          </w:p>
        </w:tc>
      </w:tr>
      <w:tr w:rsidR="00953F7C" w14:paraId="285AF570" w14:textId="77777777" w:rsidTr="00AE5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5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6C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ご希望される</w:t>
            </w:r>
          </w:p>
          <w:p w14:paraId="285AF56D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ブリーフィング内容</w:t>
            </w:r>
          </w:p>
          <w:p w14:paraId="285AF56E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F51CE">
              <w:rPr>
                <w:rFonts w:ascii="ＭＳ Ｐゴシック" w:eastAsia="ＭＳ Ｐゴシック" w:hAnsi="ＭＳ Ｐゴシック" w:hint="eastAsia"/>
                <w:sz w:val="16"/>
              </w:rPr>
              <w:t>（該当するものをチェックして下さい。）</w:t>
            </w:r>
          </w:p>
        </w:tc>
        <w:tc>
          <w:tcPr>
            <w:tcW w:w="7669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85AF56F" w14:textId="77777777" w:rsidR="00953F7C" w:rsidRPr="005B2B17" w:rsidRDefault="00E71932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1551223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953F7C" w:rsidRPr="003E1B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１．</w:t>
            </w:r>
            <w:r w:rsidR="00953F7C" w:rsidRPr="003E1B88">
              <w:rPr>
                <w:rFonts w:ascii="ＭＳ Ｐゴシック" w:eastAsia="ＭＳ Ｐゴシック" w:hAnsi="ＭＳ Ｐゴシック" w:hint="eastAsia"/>
                <w:sz w:val="18"/>
              </w:rPr>
              <w:t>一般経済事情、ビジネス慣習</w:t>
            </w:r>
          </w:p>
        </w:tc>
      </w:tr>
      <w:tr w:rsidR="00953F7C" w14:paraId="285AF573" w14:textId="77777777" w:rsidTr="00AE5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  <w:jc w:val="center"/>
        </w:trPr>
        <w:tc>
          <w:tcPr>
            <w:tcW w:w="273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71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669" w:type="dxa"/>
            <w:gridSpan w:val="2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85AF572" w14:textId="77777777" w:rsidR="00953F7C" w:rsidRPr="005B2B17" w:rsidRDefault="00E71932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996569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953F7C" w:rsidRPr="003E1B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２．</w:t>
            </w:r>
            <w:r w:rsidR="00953F7C" w:rsidRPr="003E1B88">
              <w:rPr>
                <w:rFonts w:ascii="ＭＳ Ｐゴシック" w:eastAsia="ＭＳ Ｐゴシック" w:hAnsi="ＭＳ Ｐゴシック" w:hint="eastAsia"/>
                <w:sz w:val="18"/>
              </w:rPr>
              <w:t>法人設立手続き</w:t>
            </w:r>
          </w:p>
        </w:tc>
      </w:tr>
      <w:tr w:rsidR="00953F7C" w14:paraId="285AF576" w14:textId="77777777" w:rsidTr="00AE5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  <w:jc w:val="center"/>
        </w:trPr>
        <w:tc>
          <w:tcPr>
            <w:tcW w:w="273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74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669" w:type="dxa"/>
            <w:gridSpan w:val="25"/>
            <w:tcBorders>
              <w:top w:val="nil"/>
              <w:left w:val="single" w:sz="6" w:space="0" w:color="auto"/>
              <w:bottom w:val="dotted" w:sz="4" w:space="0" w:color="7F7F7F" w:themeColor="text1" w:themeTint="80"/>
              <w:right w:val="single" w:sz="12" w:space="0" w:color="auto"/>
            </w:tcBorders>
            <w:vAlign w:val="center"/>
          </w:tcPr>
          <w:p w14:paraId="285AF575" w14:textId="77777777" w:rsidR="00953F7C" w:rsidRPr="007F51CE" w:rsidRDefault="00E71932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34198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953F7C" w:rsidRPr="003E1B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３．</w:t>
            </w:r>
            <w:r w:rsidR="00953F7C" w:rsidRPr="003E1B88">
              <w:rPr>
                <w:rFonts w:ascii="ＭＳ Ｐゴシック" w:eastAsia="ＭＳ Ｐゴシック" w:hAnsi="ＭＳ Ｐゴシック" w:hint="eastAsia"/>
                <w:sz w:val="18"/>
              </w:rPr>
              <w:t>現地駐在員生活事情</w:t>
            </w:r>
          </w:p>
        </w:tc>
      </w:tr>
      <w:tr w:rsidR="00953F7C" w14:paraId="285AF57A" w14:textId="77777777" w:rsidTr="003E71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9"/>
          <w:jc w:val="center"/>
        </w:trPr>
        <w:tc>
          <w:tcPr>
            <w:tcW w:w="273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77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669" w:type="dxa"/>
            <w:gridSpan w:val="25"/>
            <w:tcBorders>
              <w:top w:val="dotted" w:sz="4" w:space="0" w:color="7F7F7F" w:themeColor="text1" w:themeTint="80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AF578" w14:textId="77777777" w:rsidR="00953F7C" w:rsidRPr="003E1B88" w:rsidRDefault="00953F7C" w:rsidP="00953F7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ブリーフィング希望内容の詳細をご記入ください</w:t>
            </w:r>
          </w:p>
          <w:p w14:paraId="285AF579" w14:textId="77777777" w:rsidR="00953F7C" w:rsidRPr="007F51CE" w:rsidRDefault="00953F7C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3F7C" w14:paraId="285AF588" w14:textId="77777777" w:rsidTr="003825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7F7F7F" w:themeColor="text1" w:themeTint="80"/>
              <w:right w:val="single" w:sz="6" w:space="0" w:color="auto"/>
            </w:tcBorders>
            <w:shd w:val="clear" w:color="auto" w:fill="FFFF99"/>
            <w:vAlign w:val="center"/>
          </w:tcPr>
          <w:p w14:paraId="285AF57B" w14:textId="77777777" w:rsidR="00953F7C" w:rsidRPr="005B2B17" w:rsidRDefault="00953F7C" w:rsidP="00953F7C">
            <w:pPr>
              <w:tabs>
                <w:tab w:val="left" w:pos="141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2B17">
              <w:rPr>
                <w:rFonts w:ascii="ＭＳ Ｐゴシック" w:eastAsia="ＭＳ Ｐゴシック" w:hAnsi="ＭＳ Ｐゴシック" w:hint="eastAsia"/>
                <w:b/>
                <w:bCs/>
              </w:rPr>
              <w:t>面談ご希望日時</w:t>
            </w:r>
          </w:p>
          <w:p w14:paraId="285AF57C" w14:textId="77777777" w:rsidR="00953F7C" w:rsidRPr="00953F7C" w:rsidRDefault="00953F7C" w:rsidP="00953F7C">
            <w:pPr>
              <w:tabs>
                <w:tab w:val="left" w:pos="141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2B17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Pr="003E1B88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現地時間</w:t>
            </w:r>
            <w:r w:rsidRPr="003E1B88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でご記入下さい</w:t>
            </w:r>
            <w:r w:rsidRPr="005B2B1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AF57D" w14:textId="77777777" w:rsidR="00953F7C" w:rsidRPr="003E1B88" w:rsidRDefault="00953F7C" w:rsidP="00953F7C">
            <w:pPr>
              <w:ind w:leftChars="-24" w:left="-50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（第１希望）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85AF57E" w14:textId="77777777" w:rsidR="00953F7C" w:rsidRPr="003E1B88" w:rsidRDefault="00953F7C" w:rsidP="003825E0">
            <w:pPr>
              <w:ind w:leftChars="-19" w:left="-40" w:rightChars="-37" w:right="-7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285AF57F" w14:textId="77777777" w:rsidR="00953F7C" w:rsidRPr="003E1B88" w:rsidRDefault="00953F7C" w:rsidP="003825E0">
            <w:pPr>
              <w:ind w:leftChars="-40" w:left="-84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285AF580" w14:textId="77777777" w:rsidR="00953F7C" w:rsidRPr="003E1B88" w:rsidRDefault="00953F7C" w:rsidP="003825E0">
            <w:pPr>
              <w:ind w:leftChars="-30" w:left="-63" w:rightChars="-34" w:right="-7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285AF581" w14:textId="77777777" w:rsidR="00953F7C" w:rsidRPr="003E1B88" w:rsidRDefault="00953F7C" w:rsidP="003825E0">
            <w:pPr>
              <w:ind w:leftChars="-47" w:left="-99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285AF582" w14:textId="77777777" w:rsidR="00953F7C" w:rsidRPr="003E1B88" w:rsidRDefault="00953F7C" w:rsidP="003825E0">
            <w:pPr>
              <w:ind w:leftChars="-30" w:left="-63" w:rightChars="-21" w:right="-44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AF583" w14:textId="77777777" w:rsidR="00953F7C" w:rsidRPr="003E1B88" w:rsidRDefault="00953F7C" w:rsidP="003825E0">
            <w:pPr>
              <w:ind w:leftChars="-47" w:left="-99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日（　　）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AF584" w14:textId="77777777" w:rsidR="00953F7C" w:rsidRPr="003E1B88" w:rsidRDefault="00953F7C" w:rsidP="00953F7C">
            <w:pPr>
              <w:ind w:leftChars="-40" w:left="-84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AM・PM</w:t>
            </w:r>
          </w:p>
        </w:tc>
        <w:tc>
          <w:tcPr>
            <w:tcW w:w="1084" w:type="dxa"/>
            <w:gridSpan w:val="4"/>
            <w:tcBorders>
              <w:top w:val="single" w:sz="6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85AF585" w14:textId="77777777" w:rsidR="00953F7C" w:rsidRPr="003E1B88" w:rsidRDefault="00953F7C" w:rsidP="00953F7C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285AF586" w14:textId="77777777" w:rsidR="00953F7C" w:rsidRPr="003E1B88" w:rsidRDefault="00953F7C" w:rsidP="00953F7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nil"/>
              <w:bottom w:val="dotted" w:sz="4" w:space="0" w:color="7F7F7F" w:themeColor="text1" w:themeTint="80"/>
              <w:right w:val="single" w:sz="12" w:space="0" w:color="auto"/>
            </w:tcBorders>
            <w:vAlign w:val="center"/>
          </w:tcPr>
          <w:p w14:paraId="285AF587" w14:textId="77777777" w:rsidR="00953F7C" w:rsidRPr="003E1B88" w:rsidRDefault="00953F7C" w:rsidP="00953F7C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</w:tc>
      </w:tr>
      <w:tr w:rsidR="00DB243B" w14:paraId="285AF595" w14:textId="77777777" w:rsidTr="003825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733" w:type="dxa"/>
            <w:vMerge/>
            <w:tcBorders>
              <w:top w:val="dotted" w:sz="4" w:space="0" w:color="7F7F7F" w:themeColor="text1" w:themeTint="8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89" w14:textId="77777777" w:rsidR="00DB243B" w:rsidRPr="007F51CE" w:rsidRDefault="00DB243B" w:rsidP="00DB243B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221" w:type="dxa"/>
            <w:gridSpan w:val="3"/>
            <w:tcBorders>
              <w:top w:val="dotted" w:sz="4" w:space="0" w:color="7F7F7F" w:themeColor="text1" w:themeTint="80"/>
              <w:left w:val="single" w:sz="6" w:space="0" w:color="auto"/>
              <w:bottom w:val="nil"/>
              <w:right w:val="dotted" w:sz="4" w:space="0" w:color="7F7F7F" w:themeColor="text1" w:themeTint="80"/>
            </w:tcBorders>
            <w:vAlign w:val="center"/>
          </w:tcPr>
          <w:p w14:paraId="285AF58A" w14:textId="77777777" w:rsidR="00DB243B" w:rsidRPr="003E1B88" w:rsidRDefault="00DB243B" w:rsidP="00DB243B">
            <w:pPr>
              <w:ind w:leftChars="-24" w:left="-50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（第２希望）</w:t>
            </w:r>
          </w:p>
        </w:tc>
        <w:tc>
          <w:tcPr>
            <w:tcW w:w="59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6" w:space="0" w:color="auto"/>
              <w:right w:val="nil"/>
            </w:tcBorders>
            <w:vAlign w:val="center"/>
          </w:tcPr>
          <w:p w14:paraId="285AF58B" w14:textId="77777777" w:rsidR="00DB243B" w:rsidRPr="003E1B88" w:rsidRDefault="00DB243B" w:rsidP="003825E0">
            <w:pPr>
              <w:ind w:leftChars="-19" w:left="-40" w:rightChars="-37" w:right="-7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7F7F7F" w:themeColor="text1" w:themeTint="80"/>
              <w:left w:val="nil"/>
              <w:bottom w:val="single" w:sz="6" w:space="0" w:color="auto"/>
              <w:right w:val="nil"/>
            </w:tcBorders>
            <w:vAlign w:val="center"/>
          </w:tcPr>
          <w:p w14:paraId="285AF58C" w14:textId="77777777" w:rsidR="00DB243B" w:rsidRPr="003E1B88" w:rsidRDefault="00DB243B" w:rsidP="003825E0">
            <w:pPr>
              <w:ind w:leftChars="-40" w:left="-84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411" w:type="dxa"/>
            <w:tcBorders>
              <w:top w:val="dotted" w:sz="4" w:space="0" w:color="7F7F7F" w:themeColor="text1" w:themeTint="80"/>
              <w:left w:val="nil"/>
              <w:bottom w:val="single" w:sz="6" w:space="0" w:color="auto"/>
              <w:right w:val="nil"/>
            </w:tcBorders>
            <w:vAlign w:val="center"/>
          </w:tcPr>
          <w:p w14:paraId="285AF58D" w14:textId="77777777" w:rsidR="00DB243B" w:rsidRPr="003E1B88" w:rsidRDefault="00DB243B" w:rsidP="003825E0">
            <w:pPr>
              <w:ind w:leftChars="-30" w:left="-63" w:rightChars="-34" w:right="-7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48" w:type="dxa"/>
            <w:gridSpan w:val="2"/>
            <w:tcBorders>
              <w:top w:val="dotted" w:sz="4" w:space="0" w:color="7F7F7F" w:themeColor="text1" w:themeTint="80"/>
              <w:left w:val="nil"/>
              <w:bottom w:val="single" w:sz="6" w:space="0" w:color="auto"/>
              <w:right w:val="nil"/>
            </w:tcBorders>
            <w:vAlign w:val="center"/>
          </w:tcPr>
          <w:p w14:paraId="285AF58E" w14:textId="77777777" w:rsidR="00DB243B" w:rsidRPr="003E1B88" w:rsidRDefault="00DB243B" w:rsidP="003825E0">
            <w:pPr>
              <w:ind w:leftChars="-47" w:left="-99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426" w:type="dxa"/>
            <w:gridSpan w:val="3"/>
            <w:tcBorders>
              <w:top w:val="dotted" w:sz="4" w:space="0" w:color="7F7F7F" w:themeColor="text1" w:themeTint="80"/>
              <w:left w:val="nil"/>
              <w:bottom w:val="single" w:sz="6" w:space="0" w:color="auto"/>
              <w:right w:val="nil"/>
            </w:tcBorders>
            <w:vAlign w:val="center"/>
          </w:tcPr>
          <w:p w14:paraId="285AF58F" w14:textId="77777777" w:rsidR="00DB243B" w:rsidRPr="003E1B88" w:rsidRDefault="00DB243B" w:rsidP="003825E0">
            <w:pPr>
              <w:ind w:leftChars="-30" w:left="-63" w:rightChars="-21" w:right="-44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42" w:type="dxa"/>
            <w:tcBorders>
              <w:top w:val="dotted" w:sz="4" w:space="0" w:color="7F7F7F" w:themeColor="text1" w:themeTint="80"/>
              <w:left w:val="nil"/>
              <w:bottom w:val="single" w:sz="6" w:space="0" w:color="auto"/>
              <w:right w:val="dotted" w:sz="4" w:space="0" w:color="7F7F7F" w:themeColor="text1" w:themeTint="80"/>
            </w:tcBorders>
            <w:vAlign w:val="center"/>
          </w:tcPr>
          <w:p w14:paraId="285AF590" w14:textId="77777777" w:rsidR="00DB243B" w:rsidRPr="003E1B88" w:rsidRDefault="00DB243B" w:rsidP="003825E0">
            <w:pPr>
              <w:ind w:leftChars="-47" w:left="-99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日（　　）</w:t>
            </w:r>
          </w:p>
        </w:tc>
        <w:tc>
          <w:tcPr>
            <w:tcW w:w="84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6" w:space="0" w:color="auto"/>
              <w:right w:val="dotted" w:sz="4" w:space="0" w:color="7F7F7F" w:themeColor="text1" w:themeTint="80"/>
            </w:tcBorders>
            <w:vAlign w:val="center"/>
          </w:tcPr>
          <w:p w14:paraId="285AF591" w14:textId="77777777" w:rsidR="00DB243B" w:rsidRPr="003E1B88" w:rsidRDefault="00DB243B" w:rsidP="00DB243B">
            <w:pPr>
              <w:ind w:leftChars="-40" w:left="-84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AM・PM</w:t>
            </w:r>
          </w:p>
        </w:tc>
        <w:tc>
          <w:tcPr>
            <w:tcW w:w="1084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6" w:space="0" w:color="auto"/>
              <w:right w:val="nil"/>
            </w:tcBorders>
            <w:vAlign w:val="center"/>
          </w:tcPr>
          <w:p w14:paraId="285AF592" w14:textId="77777777" w:rsidR="00DB243B" w:rsidRPr="003E1B88" w:rsidRDefault="00DB243B" w:rsidP="00DB243B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</w:tc>
        <w:tc>
          <w:tcPr>
            <w:tcW w:w="388" w:type="dxa"/>
            <w:tcBorders>
              <w:top w:val="dotted" w:sz="4" w:space="0" w:color="7F7F7F" w:themeColor="text1" w:themeTint="80"/>
              <w:left w:val="nil"/>
              <w:bottom w:val="single" w:sz="6" w:space="0" w:color="auto"/>
              <w:right w:val="nil"/>
            </w:tcBorders>
            <w:vAlign w:val="center"/>
          </w:tcPr>
          <w:p w14:paraId="285AF593" w14:textId="77777777" w:rsidR="00DB243B" w:rsidRPr="003E1B88" w:rsidRDefault="00DB243B" w:rsidP="00DB243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</w:p>
        </w:tc>
        <w:tc>
          <w:tcPr>
            <w:tcW w:w="1160" w:type="dxa"/>
            <w:gridSpan w:val="2"/>
            <w:tcBorders>
              <w:top w:val="dotted" w:sz="4" w:space="0" w:color="7F7F7F" w:themeColor="text1" w:themeTint="80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5AF594" w14:textId="77777777" w:rsidR="00DB243B" w:rsidRPr="003E1B88" w:rsidRDefault="00DB243B" w:rsidP="00DB243B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</w:tc>
      </w:tr>
      <w:tr w:rsidR="00953F7C" w14:paraId="285AF59E" w14:textId="77777777" w:rsidTr="003567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  <w:jc w:val="center"/>
        </w:trPr>
        <w:tc>
          <w:tcPr>
            <w:tcW w:w="27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96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2B17">
              <w:rPr>
                <w:rFonts w:ascii="ＭＳ Ｐゴシック" w:eastAsia="ＭＳ Ｐゴシック" w:hAnsi="ＭＳ Ｐゴシック" w:hint="eastAsia"/>
                <w:b/>
                <w:bCs/>
              </w:rPr>
              <w:t>参加者ご氏名、役</w:t>
            </w: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職</w:t>
            </w:r>
          </w:p>
          <w:p w14:paraId="285AF597" w14:textId="77777777" w:rsidR="00953F7C" w:rsidRDefault="00953F7C" w:rsidP="00953F7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（参加</w:t>
            </w:r>
            <w:r w:rsidRPr="007F51CE">
              <w:rPr>
                <w:rFonts w:ascii="ＭＳ Ｐゴシック" w:eastAsia="ＭＳ Ｐゴシック" w:hAnsi="ＭＳ Ｐゴシック" w:hint="eastAsia"/>
                <w:sz w:val="16"/>
              </w:rPr>
              <w:t>されるお客様全員の</w:t>
            </w:r>
          </w:p>
          <w:p w14:paraId="285AF598" w14:textId="77777777" w:rsidR="00953F7C" w:rsidRPr="007F51CE" w:rsidRDefault="00953F7C" w:rsidP="00953F7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F51CE">
              <w:rPr>
                <w:rFonts w:ascii="ＭＳ Ｐゴシック" w:eastAsia="ＭＳ Ｐゴシック" w:hAnsi="ＭＳ Ｐゴシック" w:hint="eastAsia"/>
                <w:sz w:val="16"/>
              </w:rPr>
              <w:t>ご氏名、役職をご記入下さい）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5AF599" w14:textId="77777777" w:rsidR="00953F7C" w:rsidRPr="003E1B88" w:rsidRDefault="00953F7C" w:rsidP="00953F7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合計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5AF59A" w14:textId="77777777" w:rsidR="00953F7C" w:rsidRPr="003E1B88" w:rsidRDefault="00953F7C" w:rsidP="00953F7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5AF59B" w14:textId="77777777" w:rsidR="00953F7C" w:rsidRPr="003E1B88" w:rsidRDefault="00953F7C" w:rsidP="00953F7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E1B88">
              <w:rPr>
                <w:rFonts w:ascii="ＭＳ Ｐゴシック" w:eastAsia="ＭＳ Ｐゴシック" w:hAnsi="ＭＳ Ｐゴシック" w:hint="eastAsia"/>
                <w:sz w:val="18"/>
              </w:rPr>
              <w:t>名様</w:t>
            </w:r>
          </w:p>
        </w:tc>
        <w:tc>
          <w:tcPr>
            <w:tcW w:w="349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5AF59C" w14:textId="77777777" w:rsidR="00953F7C" w:rsidRPr="007F51CE" w:rsidRDefault="00953F7C" w:rsidP="00953F7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76" w:type="dxa"/>
            <w:gridSpan w:val="4"/>
            <w:tcBorders>
              <w:top w:val="dotted" w:sz="4" w:space="0" w:color="7F7F7F" w:themeColor="text1" w:themeTint="80"/>
              <w:left w:val="nil"/>
              <w:bottom w:val="nil"/>
              <w:right w:val="single" w:sz="12" w:space="0" w:color="auto"/>
            </w:tcBorders>
            <w:vAlign w:val="center"/>
          </w:tcPr>
          <w:p w14:paraId="285AF59D" w14:textId="77777777" w:rsidR="00953F7C" w:rsidRPr="007F51CE" w:rsidRDefault="00E71932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610511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953F7C" w:rsidRPr="003E1B88">
              <w:rPr>
                <w:rFonts w:ascii="ＭＳ Ｐゴシック" w:eastAsia="ＭＳ Ｐゴシック" w:hAnsi="ＭＳ Ｐゴシック" w:hint="eastAsia"/>
                <w:sz w:val="18"/>
              </w:rPr>
              <w:t>参加者リストを添付</w:t>
            </w:r>
          </w:p>
        </w:tc>
      </w:tr>
      <w:tr w:rsidR="00953F7C" w14:paraId="285AF5A1" w14:textId="77777777" w:rsidTr="003567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  <w:jc w:val="center"/>
        </w:trPr>
        <w:tc>
          <w:tcPr>
            <w:tcW w:w="273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9F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669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AF5A0" w14:textId="77777777" w:rsidR="00953F7C" w:rsidRPr="007F51CE" w:rsidRDefault="00953F7C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3F7C" w14:paraId="285AF5A7" w14:textId="77777777" w:rsidTr="00C57F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9"/>
          <w:jc w:val="center"/>
        </w:trPr>
        <w:tc>
          <w:tcPr>
            <w:tcW w:w="27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A2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その他連絡事項</w:t>
            </w:r>
          </w:p>
        </w:tc>
        <w:tc>
          <w:tcPr>
            <w:tcW w:w="7669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5828D" w14:textId="77777777" w:rsidR="00C204C4" w:rsidRDefault="00C204C4" w:rsidP="00C204C4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85AF5A6" w14:textId="2A1E2195" w:rsidR="00C204C4" w:rsidRPr="00C204C4" w:rsidRDefault="00C204C4" w:rsidP="00C204C4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53F7C" w14:paraId="285AF5AA" w14:textId="77777777" w:rsidTr="00C57F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A8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F51CE">
              <w:rPr>
                <w:rFonts w:ascii="ＭＳ Ｐゴシック" w:eastAsia="ＭＳ Ｐゴシック" w:hAnsi="ＭＳ Ｐゴシック" w:hint="eastAsia"/>
                <w:b/>
                <w:bCs/>
              </w:rPr>
              <w:t>ジェトロ・海外ブリーフィングサービスについて</w:t>
            </w:r>
          </w:p>
        </w:tc>
        <w:tc>
          <w:tcPr>
            <w:tcW w:w="7669" w:type="dxa"/>
            <w:gridSpan w:val="2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85AF5A9" w14:textId="77777777" w:rsidR="00953F7C" w:rsidRPr="007F51CE" w:rsidRDefault="00953F7C" w:rsidP="00953F7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F51CE">
              <w:rPr>
                <w:rFonts w:ascii="ＭＳ Ｐゴシック" w:eastAsia="ＭＳ Ｐゴシック" w:hAnsi="ＭＳ Ｐゴシック" w:hint="eastAsia"/>
                <w:sz w:val="18"/>
              </w:rPr>
              <w:t>本サービスをどこでお知りになったかご記入ください。</w:t>
            </w:r>
          </w:p>
        </w:tc>
      </w:tr>
      <w:tr w:rsidR="00953F7C" w14:paraId="285AF5AD" w14:textId="77777777" w:rsidTr="000E7B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  <w:jc w:val="center"/>
        </w:trPr>
        <w:tc>
          <w:tcPr>
            <w:tcW w:w="27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AB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669" w:type="dxa"/>
            <w:gridSpan w:val="2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85AF5AC" w14:textId="77777777" w:rsidR="00953F7C" w:rsidRPr="007F51CE" w:rsidRDefault="00E71932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307092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 w:rsidRPr="007F51CE">
              <w:rPr>
                <w:rFonts w:ascii="ＭＳ Ｐゴシック" w:eastAsia="ＭＳ Ｐゴシック" w:hAnsi="ＭＳ Ｐゴシック" w:hint="eastAsia"/>
                <w:sz w:val="18"/>
              </w:rPr>
              <w:t xml:space="preserve">ジェトロ・ホームページ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965703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 w:rsidRPr="007F51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ＤＭ・パンフレット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199929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 w:rsidRPr="007F51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ジェトロ職員・アドバイザー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797991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 w:rsidRPr="007F51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セミナー</w:t>
            </w:r>
          </w:p>
        </w:tc>
      </w:tr>
      <w:tr w:rsidR="00953F7C" w14:paraId="285AF5B2" w14:textId="77777777" w:rsidTr="000E7B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5"/>
          <w:jc w:val="center"/>
        </w:trPr>
        <w:tc>
          <w:tcPr>
            <w:tcW w:w="27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85AF5AE" w14:textId="77777777" w:rsidR="00953F7C" w:rsidRPr="007F51CE" w:rsidRDefault="00953F7C" w:rsidP="00953F7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221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5AF5AF" w14:textId="77777777" w:rsidR="00953F7C" w:rsidRPr="007F51CE" w:rsidRDefault="00E71932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881216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 w:rsidRPr="007F51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メルマガ　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445390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 w:rsidRPr="007F51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ニュースレター　　　</w:t>
            </w:r>
            <w:r w:rsidR="00953F7C" w:rsidRPr="007A1DA1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-29375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 w:rsidRPr="007F51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知人  　　</w:t>
            </w:r>
            <w:r w:rsidR="00953F7C" w:rsidRPr="007A1DA1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0"/>
                </w:rPr>
                <w:id w:val="498314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F7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53F7C" w:rsidRPr="007F51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その他（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5AF5B0" w14:textId="77777777" w:rsidR="00953F7C" w:rsidRPr="007F51CE" w:rsidRDefault="00953F7C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5AF5B1" w14:textId="77777777" w:rsidR="00953F7C" w:rsidRPr="007F51CE" w:rsidRDefault="00953F7C" w:rsidP="00953F7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F51CE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14:paraId="285AF5B3" w14:textId="77777777" w:rsidR="00723CE1" w:rsidRPr="001B61B2" w:rsidRDefault="00E43D96" w:rsidP="00A4191D">
      <w:pPr>
        <w:snapToGrid w:val="0"/>
        <w:spacing w:line="260" w:lineRule="exact"/>
        <w:rPr>
          <w:rFonts w:ascii="ＭＳ Ｐゴシック" w:eastAsia="ＭＳ Ｐゴシック" w:hAnsi="ＭＳ Ｐゴシック" w:cs="Arial"/>
          <w:sz w:val="16"/>
          <w:szCs w:val="16"/>
        </w:rPr>
      </w:pPr>
      <w:r w:rsidRPr="001B61B2">
        <w:rPr>
          <w:rFonts w:ascii="ＭＳ Ｐゴシック" w:eastAsia="ＭＳ Ｐゴシック" w:hAnsi="ＭＳ Ｐゴシック" w:cs="ＭＳ ゴシック" w:hint="eastAsia"/>
          <w:sz w:val="16"/>
          <w:szCs w:val="16"/>
        </w:rPr>
        <w:t>※</w:t>
      </w:r>
      <w:r w:rsidRPr="001B61B2">
        <w:rPr>
          <w:rFonts w:ascii="ＭＳ Ｐゴシック" w:eastAsia="ＭＳ Ｐゴシック" w:hAnsi="ＭＳ Ｐゴシック" w:cs="Arial"/>
          <w:sz w:val="16"/>
          <w:szCs w:val="16"/>
        </w:rPr>
        <w:t>ご記入いただいたお客様の情報はジェトロの「個人情報保護方針」（</w:t>
      </w:r>
      <w:hyperlink r:id="rId10" w:tgtFrame="_blank" w:history="1">
        <w:r w:rsidRPr="001B61B2">
          <w:rPr>
            <w:rStyle w:val="a7"/>
            <w:rFonts w:ascii="ＭＳ Ｐゴシック" w:eastAsia="ＭＳ Ｐゴシック" w:hAnsi="ＭＳ Ｐゴシック" w:cs="Arial"/>
            <w:sz w:val="16"/>
            <w:szCs w:val="16"/>
          </w:rPr>
          <w:t>https://www.jetro.go.jp/privacy/</w:t>
        </w:r>
      </w:hyperlink>
      <w:r w:rsidRPr="001B61B2">
        <w:rPr>
          <w:rFonts w:ascii="ＭＳ Ｐゴシック" w:eastAsia="ＭＳ Ｐゴシック" w:hAnsi="ＭＳ Ｐゴシック" w:cs="Arial"/>
          <w:sz w:val="16"/>
          <w:szCs w:val="16"/>
        </w:rPr>
        <w:t>）に沿って適切に管理・利用させていただきます。</w:t>
      </w:r>
    </w:p>
    <w:sectPr w:rsidR="00723CE1" w:rsidRPr="001B61B2" w:rsidSect="00D07412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84" w:right="737" w:bottom="284" w:left="737" w:header="454" w:footer="454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B65F" w14:textId="77777777" w:rsidR="003E2CE9" w:rsidRDefault="003E2CE9">
      <w:r>
        <w:separator/>
      </w:r>
    </w:p>
  </w:endnote>
  <w:endnote w:type="continuationSeparator" w:id="0">
    <w:p w14:paraId="35ABC9B4" w14:textId="77777777" w:rsidR="003E2CE9" w:rsidRDefault="003E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F5B9" w14:textId="7FB7A6CD" w:rsidR="00723CE1" w:rsidRPr="007D2A9E" w:rsidRDefault="007D2A9E" w:rsidP="007D2A9E">
    <w:pPr>
      <w:pStyle w:val="a4"/>
      <w:jc w:val="right"/>
      <w:rPr>
        <w:color w:val="7F7F7F"/>
      </w:rPr>
    </w:pPr>
    <w:r>
      <w:rPr>
        <w:rFonts w:hint="eastAsia"/>
        <w:color w:val="7F7F7F"/>
      </w:rPr>
      <w:t>202</w:t>
    </w:r>
    <w:r w:rsidR="00D86A42">
      <w:rPr>
        <w:color w:val="7F7F7F"/>
      </w:rPr>
      <w:t>3</w:t>
    </w:r>
    <w:r>
      <w:rPr>
        <w:rFonts w:hint="eastAsia"/>
        <w:color w:val="7F7F7F"/>
      </w:rPr>
      <w:t>.</w:t>
    </w:r>
    <w:r w:rsidR="00D86A42">
      <w:rPr>
        <w:rFonts w:hint="eastAsia"/>
        <w:color w:val="7F7F7F"/>
      </w:rPr>
      <w:t>0</w:t>
    </w:r>
    <w:r w:rsidR="00D86A42">
      <w:rPr>
        <w:color w:val="7F7F7F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E5E3" w14:textId="77777777" w:rsidR="003E2CE9" w:rsidRDefault="003E2CE9">
      <w:r>
        <w:separator/>
      </w:r>
    </w:p>
  </w:footnote>
  <w:footnote w:type="continuationSeparator" w:id="0">
    <w:p w14:paraId="44D45D8F" w14:textId="77777777" w:rsidR="003E2CE9" w:rsidRDefault="003E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6540" w14:textId="66DC3032" w:rsidR="00E71932" w:rsidRDefault="00E719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B5B6" w14:textId="2292520B" w:rsidR="00E71932" w:rsidRDefault="00E719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F5B8" w14:textId="0ADFFD24" w:rsidR="00723CE1" w:rsidRPr="00D77EBD" w:rsidRDefault="00723CE1" w:rsidP="00D77EBD">
    <w:pPr>
      <w:pStyle w:val="a3"/>
      <w:ind w:leftChars="-342" w:left="-718"/>
      <w:rPr>
        <w:b/>
        <w:bCs/>
        <w:sz w:val="24"/>
      </w:rPr>
    </w:pPr>
    <w:r>
      <w:rPr>
        <w:rFonts w:hint="eastAsia"/>
        <w:sz w:val="20"/>
      </w:rPr>
      <w:t xml:space="preserve">　　　</w:t>
    </w:r>
    <w:r w:rsidR="00C22BD6">
      <w:object w:dxaOrig="6359" w:dyaOrig="2235" w14:anchorId="285AF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27.75pt">
          <v:imagedata r:id="rId1" o:title=""/>
        </v:shape>
        <o:OLEObject Type="Embed" ProgID="PBrush" ShapeID="_x0000_i1025" DrawAspect="Content" ObjectID="_1746619867" r:id="rId2"/>
      </w:object>
    </w:r>
    <w:r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68E"/>
    <w:multiLevelType w:val="hybridMultilevel"/>
    <w:tmpl w:val="BBAAFF56"/>
    <w:lvl w:ilvl="0" w:tplc="FC7CCBB0">
      <w:start w:val="6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1" w15:restartNumberingAfterBreak="0">
    <w:nsid w:val="0A74259F"/>
    <w:multiLevelType w:val="hybridMultilevel"/>
    <w:tmpl w:val="1D885F74"/>
    <w:lvl w:ilvl="0" w:tplc="46DCBB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6012114"/>
    <w:multiLevelType w:val="hybridMultilevel"/>
    <w:tmpl w:val="9CE0CBE2"/>
    <w:lvl w:ilvl="0" w:tplc="15CC84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421F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1856EF"/>
    <w:multiLevelType w:val="hybridMultilevel"/>
    <w:tmpl w:val="EBC6B6E0"/>
    <w:lvl w:ilvl="0" w:tplc="2CE6C4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7078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772376"/>
    <w:multiLevelType w:val="hybridMultilevel"/>
    <w:tmpl w:val="C860B590"/>
    <w:lvl w:ilvl="0" w:tplc="DA1855C4">
      <w:start w:val="2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5" w15:restartNumberingAfterBreak="0">
    <w:nsid w:val="4EA83D4A"/>
    <w:multiLevelType w:val="hybridMultilevel"/>
    <w:tmpl w:val="7514FCC2"/>
    <w:lvl w:ilvl="0" w:tplc="7C483818">
      <w:numFmt w:val="bullet"/>
      <w:lvlText w:val="※"/>
      <w:lvlJc w:val="left"/>
      <w:pPr>
        <w:tabs>
          <w:tab w:val="num" w:pos="-180"/>
        </w:tabs>
        <w:ind w:left="-18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6" w15:restartNumberingAfterBreak="0">
    <w:nsid w:val="52B12342"/>
    <w:multiLevelType w:val="hybridMultilevel"/>
    <w:tmpl w:val="8904C8C0"/>
    <w:lvl w:ilvl="0" w:tplc="BD0AC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E2DF1"/>
    <w:multiLevelType w:val="hybridMultilevel"/>
    <w:tmpl w:val="FA2851FC"/>
    <w:lvl w:ilvl="0" w:tplc="B7E6AA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6423E"/>
    <w:multiLevelType w:val="hybridMultilevel"/>
    <w:tmpl w:val="D44AA2BC"/>
    <w:lvl w:ilvl="0" w:tplc="DEEC8918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281719575">
    <w:abstractNumId w:val="3"/>
  </w:num>
  <w:num w:numId="2" w16cid:durableId="1349478618">
    <w:abstractNumId w:val="4"/>
  </w:num>
  <w:num w:numId="3" w16cid:durableId="871379512">
    <w:abstractNumId w:val="7"/>
  </w:num>
  <w:num w:numId="4" w16cid:durableId="2018994781">
    <w:abstractNumId w:val="0"/>
  </w:num>
  <w:num w:numId="5" w16cid:durableId="1491868988">
    <w:abstractNumId w:val="2"/>
  </w:num>
  <w:num w:numId="6" w16cid:durableId="1887329203">
    <w:abstractNumId w:val="5"/>
  </w:num>
  <w:num w:numId="7" w16cid:durableId="933199235">
    <w:abstractNumId w:val="6"/>
  </w:num>
  <w:num w:numId="8" w16cid:durableId="1685477254">
    <w:abstractNumId w:val="8"/>
  </w:num>
  <w:num w:numId="9" w16cid:durableId="1860462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11"/>
    <w:rsid w:val="00002911"/>
    <w:rsid w:val="000142F2"/>
    <w:rsid w:val="00017235"/>
    <w:rsid w:val="00021A75"/>
    <w:rsid w:val="0003438D"/>
    <w:rsid w:val="00051493"/>
    <w:rsid w:val="00075A4D"/>
    <w:rsid w:val="00082832"/>
    <w:rsid w:val="00090518"/>
    <w:rsid w:val="000A6041"/>
    <w:rsid w:val="000A6344"/>
    <w:rsid w:val="000C3E98"/>
    <w:rsid w:val="000C7005"/>
    <w:rsid w:val="000E331C"/>
    <w:rsid w:val="000E7B72"/>
    <w:rsid w:val="001021EE"/>
    <w:rsid w:val="00102748"/>
    <w:rsid w:val="001038EE"/>
    <w:rsid w:val="001249FB"/>
    <w:rsid w:val="001369F2"/>
    <w:rsid w:val="0014490C"/>
    <w:rsid w:val="00150906"/>
    <w:rsid w:val="0015458B"/>
    <w:rsid w:val="001704A2"/>
    <w:rsid w:val="00184B40"/>
    <w:rsid w:val="001B07A8"/>
    <w:rsid w:val="001B61B2"/>
    <w:rsid w:val="001F0F08"/>
    <w:rsid w:val="00227CB6"/>
    <w:rsid w:val="00231060"/>
    <w:rsid w:val="002325EE"/>
    <w:rsid w:val="002559BB"/>
    <w:rsid w:val="002943B9"/>
    <w:rsid w:val="00294C1A"/>
    <w:rsid w:val="002A5526"/>
    <w:rsid w:val="002C3DCD"/>
    <w:rsid w:val="002E1952"/>
    <w:rsid w:val="0030083F"/>
    <w:rsid w:val="00356773"/>
    <w:rsid w:val="00363529"/>
    <w:rsid w:val="0036607B"/>
    <w:rsid w:val="003825E0"/>
    <w:rsid w:val="003854A9"/>
    <w:rsid w:val="003877D6"/>
    <w:rsid w:val="0039791F"/>
    <w:rsid w:val="003A661D"/>
    <w:rsid w:val="003B518A"/>
    <w:rsid w:val="003E1B88"/>
    <w:rsid w:val="003E2CE9"/>
    <w:rsid w:val="003E71D7"/>
    <w:rsid w:val="003F674A"/>
    <w:rsid w:val="00416304"/>
    <w:rsid w:val="00424782"/>
    <w:rsid w:val="0042785C"/>
    <w:rsid w:val="004313C1"/>
    <w:rsid w:val="00441198"/>
    <w:rsid w:val="00455849"/>
    <w:rsid w:val="00484818"/>
    <w:rsid w:val="004A4D75"/>
    <w:rsid w:val="004C10AB"/>
    <w:rsid w:val="004C1747"/>
    <w:rsid w:val="004D0915"/>
    <w:rsid w:val="004D7660"/>
    <w:rsid w:val="004F16A8"/>
    <w:rsid w:val="0050326A"/>
    <w:rsid w:val="00503A96"/>
    <w:rsid w:val="005249A9"/>
    <w:rsid w:val="0053072F"/>
    <w:rsid w:val="0053643F"/>
    <w:rsid w:val="005428C8"/>
    <w:rsid w:val="00561774"/>
    <w:rsid w:val="00596FB7"/>
    <w:rsid w:val="005B2B17"/>
    <w:rsid w:val="005C3B40"/>
    <w:rsid w:val="005C7C9C"/>
    <w:rsid w:val="005F566A"/>
    <w:rsid w:val="005F6B95"/>
    <w:rsid w:val="00600494"/>
    <w:rsid w:val="00602FAD"/>
    <w:rsid w:val="00605F0D"/>
    <w:rsid w:val="00613169"/>
    <w:rsid w:val="0063066E"/>
    <w:rsid w:val="006435BF"/>
    <w:rsid w:val="00660C80"/>
    <w:rsid w:val="00664E54"/>
    <w:rsid w:val="00694AEA"/>
    <w:rsid w:val="00695B76"/>
    <w:rsid w:val="006D2157"/>
    <w:rsid w:val="006E4447"/>
    <w:rsid w:val="006F25D7"/>
    <w:rsid w:val="006F75E5"/>
    <w:rsid w:val="00722BB3"/>
    <w:rsid w:val="00723CE1"/>
    <w:rsid w:val="007274AD"/>
    <w:rsid w:val="007418E8"/>
    <w:rsid w:val="00750C9D"/>
    <w:rsid w:val="00752011"/>
    <w:rsid w:val="00766B82"/>
    <w:rsid w:val="00770938"/>
    <w:rsid w:val="00776870"/>
    <w:rsid w:val="00782E89"/>
    <w:rsid w:val="007A1DA1"/>
    <w:rsid w:val="007B661E"/>
    <w:rsid w:val="007D2A9E"/>
    <w:rsid w:val="007F51CE"/>
    <w:rsid w:val="008078CF"/>
    <w:rsid w:val="00811F2F"/>
    <w:rsid w:val="00846A7C"/>
    <w:rsid w:val="00850D0A"/>
    <w:rsid w:val="00851B14"/>
    <w:rsid w:val="008575A1"/>
    <w:rsid w:val="00862BE2"/>
    <w:rsid w:val="008A14BB"/>
    <w:rsid w:val="008C17B5"/>
    <w:rsid w:val="008E680F"/>
    <w:rsid w:val="008F1430"/>
    <w:rsid w:val="008F3487"/>
    <w:rsid w:val="0091259C"/>
    <w:rsid w:val="00912DE5"/>
    <w:rsid w:val="0092755A"/>
    <w:rsid w:val="00930F55"/>
    <w:rsid w:val="009361D3"/>
    <w:rsid w:val="00944ABA"/>
    <w:rsid w:val="00953F7C"/>
    <w:rsid w:val="00961F37"/>
    <w:rsid w:val="0098262E"/>
    <w:rsid w:val="0099058D"/>
    <w:rsid w:val="009D59B7"/>
    <w:rsid w:val="009D7286"/>
    <w:rsid w:val="009E7173"/>
    <w:rsid w:val="00A052AC"/>
    <w:rsid w:val="00A229D8"/>
    <w:rsid w:val="00A36764"/>
    <w:rsid w:val="00A4191D"/>
    <w:rsid w:val="00A4414A"/>
    <w:rsid w:val="00A510DB"/>
    <w:rsid w:val="00A62877"/>
    <w:rsid w:val="00A863CF"/>
    <w:rsid w:val="00AB6682"/>
    <w:rsid w:val="00AC1B51"/>
    <w:rsid w:val="00AE28B5"/>
    <w:rsid w:val="00AE2AD4"/>
    <w:rsid w:val="00AE5E5A"/>
    <w:rsid w:val="00B01101"/>
    <w:rsid w:val="00B0668D"/>
    <w:rsid w:val="00B1456C"/>
    <w:rsid w:val="00B24062"/>
    <w:rsid w:val="00B32E44"/>
    <w:rsid w:val="00B46B19"/>
    <w:rsid w:val="00B46C18"/>
    <w:rsid w:val="00B518A6"/>
    <w:rsid w:val="00B53E5C"/>
    <w:rsid w:val="00B7072B"/>
    <w:rsid w:val="00B93BA0"/>
    <w:rsid w:val="00BB709F"/>
    <w:rsid w:val="00BF3EF1"/>
    <w:rsid w:val="00BF74B0"/>
    <w:rsid w:val="00C0372E"/>
    <w:rsid w:val="00C204C4"/>
    <w:rsid w:val="00C21415"/>
    <w:rsid w:val="00C22BD6"/>
    <w:rsid w:val="00C41E33"/>
    <w:rsid w:val="00C56F75"/>
    <w:rsid w:val="00C57F06"/>
    <w:rsid w:val="00C907E6"/>
    <w:rsid w:val="00C952D6"/>
    <w:rsid w:val="00CA11AA"/>
    <w:rsid w:val="00CA4D21"/>
    <w:rsid w:val="00CA69C3"/>
    <w:rsid w:val="00CB002F"/>
    <w:rsid w:val="00CB5FE0"/>
    <w:rsid w:val="00D01520"/>
    <w:rsid w:val="00D05FE0"/>
    <w:rsid w:val="00D07412"/>
    <w:rsid w:val="00D14BED"/>
    <w:rsid w:val="00D30040"/>
    <w:rsid w:val="00D31B9F"/>
    <w:rsid w:val="00D7220B"/>
    <w:rsid w:val="00D77EBD"/>
    <w:rsid w:val="00D86A42"/>
    <w:rsid w:val="00D92641"/>
    <w:rsid w:val="00D95891"/>
    <w:rsid w:val="00DB243B"/>
    <w:rsid w:val="00DB679C"/>
    <w:rsid w:val="00DD19AE"/>
    <w:rsid w:val="00DE47C7"/>
    <w:rsid w:val="00E05CD1"/>
    <w:rsid w:val="00E16CE3"/>
    <w:rsid w:val="00E4262D"/>
    <w:rsid w:val="00E43D96"/>
    <w:rsid w:val="00E5348D"/>
    <w:rsid w:val="00E71932"/>
    <w:rsid w:val="00E87C9C"/>
    <w:rsid w:val="00EB4A7B"/>
    <w:rsid w:val="00ED331A"/>
    <w:rsid w:val="00EE3ECF"/>
    <w:rsid w:val="00EF2492"/>
    <w:rsid w:val="00F112D6"/>
    <w:rsid w:val="00F12634"/>
    <w:rsid w:val="00F13D5C"/>
    <w:rsid w:val="00F26A55"/>
    <w:rsid w:val="00F30A53"/>
    <w:rsid w:val="00F6477A"/>
    <w:rsid w:val="00F828BC"/>
    <w:rsid w:val="00FA26C8"/>
    <w:rsid w:val="00FA742B"/>
    <w:rsid w:val="00FB27B4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F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="-540"/>
    </w:pPr>
    <w:rPr>
      <w:sz w:val="18"/>
    </w:rPr>
  </w:style>
  <w:style w:type="character" w:styleId="a7">
    <w:name w:val="Hyperlink"/>
    <w:semiHidden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418E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53F7C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424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ro.go.jp/services/briefing/legal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etro.go.jp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tro.go.jp/services/online_briefing/legal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FECD-E843-4DFC-ABAE-31CBE508C2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18" baseType="variant">
      <vt:variant>
        <vt:i4>1245193</vt:i4>
      </vt:variant>
      <vt:variant>
        <vt:i4>52</vt:i4>
      </vt:variant>
      <vt:variant>
        <vt:i4>0</vt:i4>
      </vt:variant>
      <vt:variant>
        <vt:i4>5</vt:i4>
      </vt:variant>
      <vt:variant>
        <vt:lpwstr>https://www.jetro.go.jp/privacy/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https://www.jetro.go.jp/services/briefing/online.html</vt:lpwstr>
      </vt:variant>
      <vt:variant>
        <vt:lpwstr/>
      </vt:variant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https://www.jetro.go.jp/services/briefing/legal.html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2020-09-25T00:11:00Z</dcterms:created>
  <dcterms:modified xsi:type="dcterms:W3CDTF">2023-05-26T06:25:00Z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5ce837-86eb-4900-9c2a-2a13b5c0ee0d_Enabled">
    <vt:lpwstr>true</vt:lpwstr>
  </property>
  <property fmtid="{D5CDD505-2E9C-101B-9397-08002B2CF9AE}" pid="3" name="MSIP_Label_1d5ce837-86eb-4900-9c2a-2a13b5c0ee0d_SetDate">
    <vt:lpwstr>2023-05-26T06:25:10Z</vt:lpwstr>
  </property>
  <property fmtid="{D5CDD505-2E9C-101B-9397-08002B2CF9AE}" pid="4" name="MSIP_Label_1d5ce837-86eb-4900-9c2a-2a13b5c0ee0d_Method">
    <vt:lpwstr>Privileged</vt:lpwstr>
  </property>
  <property fmtid="{D5CDD505-2E9C-101B-9397-08002B2CF9AE}" pid="5" name="MSIP_Label_1d5ce837-86eb-4900-9c2a-2a13b5c0ee0d_Name">
    <vt:lpwstr>C1_Public</vt:lpwstr>
  </property>
  <property fmtid="{D5CDD505-2E9C-101B-9397-08002B2CF9AE}" pid="6" name="MSIP_Label_1d5ce837-86eb-4900-9c2a-2a13b5c0ee0d_SiteId">
    <vt:lpwstr>08b42e22-3a77-40ef-a51b-37104946de05</vt:lpwstr>
  </property>
  <property fmtid="{D5CDD505-2E9C-101B-9397-08002B2CF9AE}" pid="7" name="MSIP_Label_1d5ce837-86eb-4900-9c2a-2a13b5c0ee0d_ActionId">
    <vt:lpwstr>e7129e69-d581-4c48-a819-f8d230d3cd75</vt:lpwstr>
  </property>
  <property fmtid="{D5CDD505-2E9C-101B-9397-08002B2CF9AE}" pid="8" name="MSIP_Label_1d5ce837-86eb-4900-9c2a-2a13b5c0ee0d_ContentBits">
    <vt:lpwstr>0</vt:lpwstr>
  </property>
</Properties>
</file>